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1CB2" w14:textId="77777777" w:rsidR="00C04B4A" w:rsidRDefault="00C04B4A" w:rsidP="00DA7889">
      <w:pPr>
        <w:spacing w:after="0"/>
      </w:pPr>
    </w:p>
    <w:p w14:paraId="20B221B0" w14:textId="77777777" w:rsidR="00C04B4A" w:rsidRDefault="00C04B4A" w:rsidP="00DA7889">
      <w:pPr>
        <w:spacing w:after="0"/>
      </w:pPr>
    </w:p>
    <w:p w14:paraId="461E9DE8" w14:textId="1876CD64" w:rsidR="00DA7889" w:rsidRDefault="00CD26F9" w:rsidP="00DA7889">
      <w:pPr>
        <w:spacing w:after="0"/>
      </w:pPr>
      <w:r>
        <w:t>Aan de kerkenraad</w:t>
      </w:r>
    </w:p>
    <w:p w14:paraId="7A7EA3FD" w14:textId="77777777" w:rsidR="00D23B6A" w:rsidRDefault="00D23B6A" w:rsidP="00DA7889">
      <w:pPr>
        <w:spacing w:after="0"/>
      </w:pPr>
    </w:p>
    <w:p w14:paraId="49E4337A" w14:textId="77777777" w:rsidR="00D23B6A" w:rsidRDefault="00D23B6A" w:rsidP="00DA7889">
      <w:pPr>
        <w:spacing w:after="0"/>
      </w:pPr>
    </w:p>
    <w:p w14:paraId="43D6236E" w14:textId="77777777" w:rsidR="00D23B6A" w:rsidRDefault="00D23B6A" w:rsidP="00DA7889">
      <w:pPr>
        <w:spacing w:after="0"/>
      </w:pPr>
    </w:p>
    <w:p w14:paraId="2F23006D" w14:textId="77777777" w:rsidR="00D23B6A" w:rsidRDefault="00D23B6A" w:rsidP="00DA7889">
      <w:pPr>
        <w:spacing w:after="0"/>
      </w:pPr>
    </w:p>
    <w:p w14:paraId="59AA7677" w14:textId="49FA87A6" w:rsidR="00D23B6A" w:rsidRDefault="00D23B6A" w:rsidP="00DA7889">
      <w:pPr>
        <w:spacing w:after="0"/>
      </w:pPr>
      <w:r>
        <w:t>Betreft: Areopagus Mountain Trail</w:t>
      </w:r>
    </w:p>
    <w:p w14:paraId="7CC3BFBD" w14:textId="77777777" w:rsidR="00C1471A" w:rsidRDefault="00C1471A" w:rsidP="00DA7889">
      <w:pPr>
        <w:spacing w:after="0"/>
      </w:pPr>
    </w:p>
    <w:p w14:paraId="4C9403AD" w14:textId="170BF16B" w:rsidR="00D23B6A" w:rsidRDefault="00D23B6A" w:rsidP="00D23B6A">
      <w:pPr>
        <w:spacing w:after="0"/>
        <w:jc w:val="right"/>
      </w:pPr>
      <w:r>
        <w:t>Amersfoort, februari ‘24</w:t>
      </w:r>
    </w:p>
    <w:p w14:paraId="48629ED7" w14:textId="77777777" w:rsidR="00D23B6A" w:rsidRDefault="00D23B6A" w:rsidP="00D23B6A">
      <w:pPr>
        <w:spacing w:after="0"/>
        <w:jc w:val="right"/>
      </w:pPr>
    </w:p>
    <w:p w14:paraId="56C72D50" w14:textId="77777777" w:rsidR="00DA7889" w:rsidRDefault="00DA7889" w:rsidP="00DA7889">
      <w:pPr>
        <w:spacing w:after="0"/>
      </w:pPr>
    </w:p>
    <w:p w14:paraId="671E255C" w14:textId="321F357B" w:rsidR="00DA7889" w:rsidRDefault="00C1471A" w:rsidP="00DA7889">
      <w:pPr>
        <w:spacing w:after="0"/>
      </w:pPr>
      <w:r>
        <w:t>Geachte kerkenraad,</w:t>
      </w:r>
    </w:p>
    <w:p w14:paraId="09D84AF8" w14:textId="77777777" w:rsidR="00C1471A" w:rsidRDefault="00C1471A" w:rsidP="00DA7889">
      <w:pPr>
        <w:spacing w:after="0"/>
      </w:pPr>
    </w:p>
    <w:p w14:paraId="63459DEA" w14:textId="77777777" w:rsidR="0044468B" w:rsidRDefault="00BB10E1" w:rsidP="00DA7889">
      <w:pPr>
        <w:spacing w:after="0"/>
      </w:pPr>
      <w:r>
        <w:t>De verkondiging van het evangelie van Jezus Christus heeft ons hart.</w:t>
      </w:r>
      <w:r w:rsidR="00816AEA">
        <w:t xml:space="preserve"> </w:t>
      </w:r>
      <w:r w:rsidR="00EF450F">
        <w:t>Op duizenden plekken in Nederland gaat zondag aan zondag de Bijbel open</w:t>
      </w:r>
      <w:r w:rsidR="000A4B4A">
        <w:t xml:space="preserve"> en staan predikanten en voorgangers</w:t>
      </w:r>
      <w:r w:rsidR="00E71CEF">
        <w:t xml:space="preserve"> voor de taak bezield</w:t>
      </w:r>
      <w:r w:rsidR="001B5260">
        <w:t xml:space="preserve"> en creatief</w:t>
      </w:r>
      <w:r w:rsidR="00F7102E">
        <w:t xml:space="preserve"> woorden te spreken die harten raken.</w:t>
      </w:r>
      <w:r w:rsidR="004B28E8">
        <w:t xml:space="preserve"> Dat is niet niks. Het voorbereiden van </w:t>
      </w:r>
      <w:r w:rsidR="00F17866">
        <w:t>kerkdiensten is een intensief proces van ambachtelijke exegese en bidden om inspiratie.</w:t>
      </w:r>
      <w:r w:rsidR="000E0CB9">
        <w:t xml:space="preserve"> </w:t>
      </w:r>
      <w:r w:rsidR="00696AAA">
        <w:t xml:space="preserve">Het is </w:t>
      </w:r>
      <w:r w:rsidR="00603C3F">
        <w:t>geen eenvoudig productieproces</w:t>
      </w:r>
      <w:r w:rsidR="00DE0E88">
        <w:t>, maar een geestelijke taak.</w:t>
      </w:r>
    </w:p>
    <w:p w14:paraId="16D3649A" w14:textId="77777777" w:rsidR="0044468B" w:rsidRDefault="0044468B" w:rsidP="00DA7889">
      <w:pPr>
        <w:spacing w:after="0"/>
      </w:pPr>
    </w:p>
    <w:p w14:paraId="630B8BE8" w14:textId="15DE0B95" w:rsidR="001C76F6" w:rsidRDefault="0044468B" w:rsidP="001C76F6">
      <w:pPr>
        <w:spacing w:after="0"/>
      </w:pPr>
      <w:r>
        <w:t>Wij, als team van IZB</w:t>
      </w:r>
      <w:r w:rsidR="00C27163">
        <w:t>-</w:t>
      </w:r>
      <w:r>
        <w:t>Areopagus, spraken de afgelopen jaren met vele predikanten en</w:t>
      </w:r>
      <w:r w:rsidR="0012290A">
        <w:t xml:space="preserve"> horen met </w:t>
      </w:r>
      <w:r w:rsidR="00A35D6C">
        <w:t>hoeveel</w:t>
      </w:r>
      <w:r w:rsidR="0012290A">
        <w:t xml:space="preserve"> </w:t>
      </w:r>
      <w:r w:rsidR="00E733CB">
        <w:t>geloof en</w:t>
      </w:r>
      <w:r w:rsidR="0012290A">
        <w:t xml:space="preserve"> toewijding ze hiermee aan de slag zijn. Keer op keer zijn we daarvan onder de indruk. Maar we horen ook </w:t>
      </w:r>
      <w:r w:rsidR="00D75A8E">
        <w:t xml:space="preserve">dat </w:t>
      </w:r>
      <w:r w:rsidR="0012290A">
        <w:t>het voor predikanten soms een worsteling is</w:t>
      </w:r>
      <w:r w:rsidR="00E35F02">
        <w:t xml:space="preserve"> om </w:t>
      </w:r>
      <w:r w:rsidR="00D17CF1">
        <w:t xml:space="preserve">genoeg </w:t>
      </w:r>
      <w:r w:rsidR="00E35F02">
        <w:t xml:space="preserve">ruimte </w:t>
      </w:r>
      <w:r w:rsidR="00D17CF1">
        <w:t xml:space="preserve">te </w:t>
      </w:r>
      <w:r w:rsidR="00C021DB">
        <w:t>creëren</w:t>
      </w:r>
      <w:r w:rsidR="00D17CF1">
        <w:t xml:space="preserve">, zowel </w:t>
      </w:r>
      <w:r w:rsidR="00E35F02">
        <w:t>in de agenda</w:t>
      </w:r>
      <w:r w:rsidR="00D17CF1">
        <w:t xml:space="preserve"> als</w:t>
      </w:r>
      <w:r w:rsidR="00E35F02">
        <w:t xml:space="preserve"> in hart en ziel.</w:t>
      </w:r>
      <w:r w:rsidR="00D216F0">
        <w:t xml:space="preserve"> Zeker gedurende het winterwerk is er soms nauwelijks tijd voor verdieping, verstilling en studie.</w:t>
      </w:r>
      <w:r w:rsidR="001C76F6">
        <w:t xml:space="preserve"> </w:t>
      </w:r>
      <w:r w:rsidR="00E41C4E">
        <w:t xml:space="preserve">Nu hebben wij hiervoor geen oplossing, maar </w:t>
      </w:r>
      <w:r w:rsidR="00A61F47">
        <w:t xml:space="preserve">we willen </w:t>
      </w:r>
      <w:r w:rsidR="00826E21">
        <w:t>wel een handreiking doen</w:t>
      </w:r>
      <w:r w:rsidR="003E0F24">
        <w:t xml:space="preserve">. Ons voorstel is om </w:t>
      </w:r>
      <w:r w:rsidR="005B48E2">
        <w:t>predikanten en voorgangers</w:t>
      </w:r>
      <w:r w:rsidR="00A61F47">
        <w:t xml:space="preserve"> </w:t>
      </w:r>
      <w:r w:rsidR="003E0F24">
        <w:t xml:space="preserve">een </w:t>
      </w:r>
      <w:r w:rsidR="005B48E2">
        <w:t xml:space="preserve">moment in het jaar </w:t>
      </w:r>
      <w:r w:rsidR="0007471E">
        <w:t>aan</w:t>
      </w:r>
      <w:r w:rsidR="00152478">
        <w:t xml:space="preserve"> te </w:t>
      </w:r>
      <w:r w:rsidR="005B48E2">
        <w:t>bieden</w:t>
      </w:r>
      <w:r w:rsidR="0007471E">
        <w:t>,</w:t>
      </w:r>
      <w:r w:rsidR="00DF324A">
        <w:t xml:space="preserve"> </w:t>
      </w:r>
      <w:r w:rsidR="00BC6EC0">
        <w:t>waarin er ruimschoots aandacht is voor het aanboren van nieuwe bronnen</w:t>
      </w:r>
      <w:r w:rsidR="00AC0880">
        <w:t>,</w:t>
      </w:r>
      <w:r w:rsidR="00714657">
        <w:t xml:space="preserve"> voor</w:t>
      </w:r>
      <w:r w:rsidR="00AC0880">
        <w:t xml:space="preserve"> een heroriëntatie op hun roeping</w:t>
      </w:r>
      <w:r w:rsidR="00C017AE">
        <w:t xml:space="preserve"> en verbinding met collega’s.</w:t>
      </w:r>
      <w:r w:rsidR="00696AAA">
        <w:t xml:space="preserve"> </w:t>
      </w:r>
    </w:p>
    <w:p w14:paraId="0E300107" w14:textId="77777777" w:rsidR="001C76F6" w:rsidRDefault="001C76F6" w:rsidP="00DA7889">
      <w:pPr>
        <w:spacing w:after="0"/>
      </w:pPr>
    </w:p>
    <w:p w14:paraId="697B55FC" w14:textId="5A788265" w:rsidR="00E321EE" w:rsidRDefault="00C017AE" w:rsidP="001C76F6">
      <w:pPr>
        <w:spacing w:after="0"/>
      </w:pPr>
      <w:r>
        <w:t xml:space="preserve">Dit jaar </w:t>
      </w:r>
      <w:r w:rsidR="005D4452">
        <w:t>maken we daar een begin mee en</w:t>
      </w:r>
      <w:r w:rsidR="00F463F0">
        <w:t xml:space="preserve"> trekken </w:t>
      </w:r>
      <w:r>
        <w:t xml:space="preserve">we </w:t>
      </w:r>
      <w:r w:rsidR="00F463F0">
        <w:t xml:space="preserve">er </w:t>
      </w:r>
      <w:r w:rsidR="00FE7220">
        <w:t>met een groep predikanten</w:t>
      </w:r>
      <w:r w:rsidR="00F463F0">
        <w:t xml:space="preserve"> op uit </w:t>
      </w:r>
      <w:r w:rsidR="002C6B20">
        <w:t xml:space="preserve">van 2-6 september </w:t>
      </w:r>
      <w:r w:rsidR="00F463F0">
        <w:t>onder leiding van ondergetekenden</w:t>
      </w:r>
      <w:r w:rsidR="00D7635B">
        <w:t xml:space="preserve">. </w:t>
      </w:r>
      <w:r w:rsidR="361ADCD1">
        <w:t>Tijdens de wandelingen</w:t>
      </w:r>
      <w:r w:rsidR="00FE7220">
        <w:t xml:space="preserve"> in de bergen is er sprake van onderling pastoraat.</w:t>
      </w:r>
      <w:r w:rsidR="00A24708">
        <w:t xml:space="preserve"> ’s Middags en ’s avonds lezen, bidden en studeren we samen. </w:t>
      </w:r>
      <w:r w:rsidR="00805EB4">
        <w:t xml:space="preserve">Praktisch gezien vragen we u uw predikant hiervoor een week vrij te stellen van werkzaamheden en eventueel na te denken over een bijdrage in de kosten </w:t>
      </w:r>
      <w:r w:rsidR="008D52DA">
        <w:t>à</w:t>
      </w:r>
      <w:r w:rsidR="00805EB4">
        <w:t xml:space="preserve"> € 495. </w:t>
      </w:r>
      <w:r w:rsidR="00A24708">
        <w:t xml:space="preserve">We hopen </w:t>
      </w:r>
      <w:r w:rsidR="002018D7">
        <w:t>en verwachten dat uw</w:t>
      </w:r>
      <w:r w:rsidR="00805EB4">
        <w:t xml:space="preserve"> </w:t>
      </w:r>
      <w:r w:rsidR="00A24708">
        <w:t>predikant</w:t>
      </w:r>
      <w:r w:rsidR="00E321EE">
        <w:t xml:space="preserve"> </w:t>
      </w:r>
      <w:r w:rsidR="00853058">
        <w:t xml:space="preserve">met </w:t>
      </w:r>
      <w:r w:rsidR="00E321EE">
        <w:t>nieuwe energie en bezieling</w:t>
      </w:r>
      <w:r w:rsidR="002018D7">
        <w:t xml:space="preserve"> thuiskomt</w:t>
      </w:r>
      <w:r w:rsidR="00E321EE">
        <w:t>.</w:t>
      </w:r>
      <w:r w:rsidR="001C76F6">
        <w:t xml:space="preserve"> </w:t>
      </w:r>
    </w:p>
    <w:p w14:paraId="38521152" w14:textId="77777777" w:rsidR="001C76F6" w:rsidRDefault="001C76F6" w:rsidP="001C76F6">
      <w:pPr>
        <w:spacing w:after="0"/>
      </w:pPr>
    </w:p>
    <w:p w14:paraId="28F14AA4" w14:textId="3AD16D26" w:rsidR="001C76F6" w:rsidRDefault="00710537" w:rsidP="001C76F6">
      <w:pPr>
        <w:spacing w:after="0"/>
      </w:pPr>
      <w:r>
        <w:t>Met broederlijke groet,</w:t>
      </w:r>
    </w:p>
    <w:p w14:paraId="4D71E1E2" w14:textId="021172CC" w:rsidR="00710537" w:rsidRDefault="00DB5321" w:rsidP="001C76F6">
      <w:pPr>
        <w:spacing w:after="0"/>
      </w:pPr>
      <w:r>
        <w:t>IZB-Areopagus</w:t>
      </w:r>
    </w:p>
    <w:p w14:paraId="2D77D517" w14:textId="77777777" w:rsidR="00710537" w:rsidRDefault="00710537" w:rsidP="001C76F6">
      <w:pPr>
        <w:spacing w:after="0"/>
      </w:pPr>
    </w:p>
    <w:p w14:paraId="7162CB8D" w14:textId="1376851E" w:rsidR="00710537" w:rsidRDefault="00710537" w:rsidP="001C76F6">
      <w:pPr>
        <w:spacing w:after="0"/>
      </w:pPr>
      <w:r>
        <w:t>ds. Teun de Ridder</w:t>
      </w:r>
      <w:r>
        <w:tab/>
      </w:r>
      <w:r>
        <w:tab/>
      </w:r>
      <w:r>
        <w:tab/>
      </w:r>
      <w:r>
        <w:tab/>
      </w:r>
      <w:r>
        <w:tab/>
      </w:r>
      <w:r>
        <w:tab/>
        <w:t>ds. Paul Visser</w:t>
      </w:r>
    </w:p>
    <w:p w14:paraId="132CAC62" w14:textId="4AC767FC" w:rsidR="009C333E" w:rsidRDefault="0078227E" w:rsidP="0078227E">
      <w:pPr>
        <w:spacing w:after="0"/>
      </w:pPr>
      <w:r w:rsidRPr="0078227E">
        <w:t>06</w:t>
      </w:r>
      <w:r>
        <w:t xml:space="preserve"> </w:t>
      </w:r>
      <w:r w:rsidRPr="0078227E">
        <w:t>8262</w:t>
      </w:r>
      <w:r>
        <w:t xml:space="preserve"> </w:t>
      </w:r>
      <w:r w:rsidRPr="0078227E">
        <w:t>3543</w:t>
      </w:r>
    </w:p>
    <w:sectPr w:rsidR="009C33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A2CD" w14:textId="77777777" w:rsidR="00EF2BD4" w:rsidRDefault="00EF2BD4" w:rsidP="001F2CEC">
      <w:pPr>
        <w:spacing w:after="0" w:line="240" w:lineRule="auto"/>
      </w:pPr>
      <w:r>
        <w:separator/>
      </w:r>
    </w:p>
  </w:endnote>
  <w:endnote w:type="continuationSeparator" w:id="0">
    <w:p w14:paraId="124E7AB3" w14:textId="77777777" w:rsidR="00EF2BD4" w:rsidRDefault="00EF2BD4" w:rsidP="001F2CEC">
      <w:pPr>
        <w:spacing w:after="0" w:line="240" w:lineRule="auto"/>
      </w:pPr>
      <w:r>
        <w:continuationSeparator/>
      </w:r>
    </w:p>
  </w:endnote>
  <w:endnote w:type="continuationNotice" w:id="1">
    <w:p w14:paraId="2FE6B24F" w14:textId="77777777" w:rsidR="00EF2BD4" w:rsidRDefault="00EF2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1CE1" w14:textId="77777777" w:rsidR="001F2CEC" w:rsidRDefault="001F2CE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3685" w14:textId="77777777" w:rsidR="001F2CEC" w:rsidRDefault="001F2CE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08E9" w14:textId="77777777" w:rsidR="001F2CEC" w:rsidRDefault="001F2C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11934" w14:textId="77777777" w:rsidR="00EF2BD4" w:rsidRDefault="00EF2BD4" w:rsidP="001F2CEC">
      <w:pPr>
        <w:spacing w:after="0" w:line="240" w:lineRule="auto"/>
      </w:pPr>
      <w:r>
        <w:separator/>
      </w:r>
    </w:p>
  </w:footnote>
  <w:footnote w:type="continuationSeparator" w:id="0">
    <w:p w14:paraId="3DFAD37A" w14:textId="77777777" w:rsidR="00EF2BD4" w:rsidRDefault="00EF2BD4" w:rsidP="001F2CEC">
      <w:pPr>
        <w:spacing w:after="0" w:line="240" w:lineRule="auto"/>
      </w:pPr>
      <w:r>
        <w:continuationSeparator/>
      </w:r>
    </w:p>
  </w:footnote>
  <w:footnote w:type="continuationNotice" w:id="1">
    <w:p w14:paraId="585604E0" w14:textId="77777777" w:rsidR="00EF2BD4" w:rsidRDefault="00EF2B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A64" w14:textId="26C7A14F" w:rsidR="001F2CEC" w:rsidRDefault="0078227E">
    <w:pPr>
      <w:pStyle w:val="Koptekst"/>
    </w:pPr>
    <w:r>
      <w:rPr>
        <w:noProof/>
      </w:rPr>
      <w:pict w14:anchorId="53841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680985" o:spid="_x0000_s1029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IZB - Briefpapier 2023 - JPG - 30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EF57" w14:textId="0CFFA4E9" w:rsidR="001F2CEC" w:rsidRDefault="0078227E">
    <w:pPr>
      <w:pStyle w:val="Koptekst"/>
    </w:pPr>
    <w:r>
      <w:rPr>
        <w:noProof/>
      </w:rPr>
      <w:pict w14:anchorId="46662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680986" o:spid="_x0000_s1030" type="#_x0000_t75" style="position:absolute;margin-left:0;margin-top:0;width:595.2pt;height:841.9pt;z-index:-251658238;mso-position-horizontal:center;mso-position-horizontal-relative:margin;mso-position-vertical:center;mso-position-vertical-relative:margin" o:allowincell="f">
          <v:imagedata r:id="rId1" o:title="IZB - Briefpapier 2023 - JPG - 300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DC3" w14:textId="7DAC348E" w:rsidR="001F2CEC" w:rsidRDefault="0078227E">
    <w:pPr>
      <w:pStyle w:val="Koptekst"/>
    </w:pPr>
    <w:r>
      <w:rPr>
        <w:noProof/>
      </w:rPr>
      <w:pict w14:anchorId="52692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680984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ZB - Briefpapier 2023 - JPG - 30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ED"/>
    <w:multiLevelType w:val="hybridMultilevel"/>
    <w:tmpl w:val="BAFA95C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E5AD4"/>
    <w:multiLevelType w:val="hybridMultilevel"/>
    <w:tmpl w:val="2CBA40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28517">
    <w:abstractNumId w:val="1"/>
  </w:num>
  <w:num w:numId="2" w16cid:durableId="104598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EC"/>
    <w:rsid w:val="000141C5"/>
    <w:rsid w:val="0007471E"/>
    <w:rsid w:val="000772E6"/>
    <w:rsid w:val="00091824"/>
    <w:rsid w:val="000A4B4A"/>
    <w:rsid w:val="000E0CB9"/>
    <w:rsid w:val="0012290A"/>
    <w:rsid w:val="00152478"/>
    <w:rsid w:val="001935ED"/>
    <w:rsid w:val="001B26FD"/>
    <w:rsid w:val="001B5260"/>
    <w:rsid w:val="001C5383"/>
    <w:rsid w:val="001C76F6"/>
    <w:rsid w:val="001F2CEC"/>
    <w:rsid w:val="002018D7"/>
    <w:rsid w:val="0025216D"/>
    <w:rsid w:val="002C6B20"/>
    <w:rsid w:val="002D6985"/>
    <w:rsid w:val="00332F4F"/>
    <w:rsid w:val="003E0F24"/>
    <w:rsid w:val="0044468B"/>
    <w:rsid w:val="004A04DC"/>
    <w:rsid w:val="004B28E8"/>
    <w:rsid w:val="004D4C5A"/>
    <w:rsid w:val="005B48E2"/>
    <w:rsid w:val="005D4452"/>
    <w:rsid w:val="005E6149"/>
    <w:rsid w:val="00603C3F"/>
    <w:rsid w:val="00621A5D"/>
    <w:rsid w:val="00696AAA"/>
    <w:rsid w:val="006C16DE"/>
    <w:rsid w:val="00710537"/>
    <w:rsid w:val="00714657"/>
    <w:rsid w:val="007754BD"/>
    <w:rsid w:val="0078227E"/>
    <w:rsid w:val="00805C66"/>
    <w:rsid w:val="00805EB4"/>
    <w:rsid w:val="00816AEA"/>
    <w:rsid w:val="00826E21"/>
    <w:rsid w:val="00853058"/>
    <w:rsid w:val="008D52DA"/>
    <w:rsid w:val="008F6B70"/>
    <w:rsid w:val="009C333E"/>
    <w:rsid w:val="009F0834"/>
    <w:rsid w:val="00A23265"/>
    <w:rsid w:val="00A24708"/>
    <w:rsid w:val="00A2600D"/>
    <w:rsid w:val="00A35D6C"/>
    <w:rsid w:val="00A61F47"/>
    <w:rsid w:val="00AB0DBC"/>
    <w:rsid w:val="00AC0880"/>
    <w:rsid w:val="00B02501"/>
    <w:rsid w:val="00B675AE"/>
    <w:rsid w:val="00B86204"/>
    <w:rsid w:val="00BB10E1"/>
    <w:rsid w:val="00BC6EC0"/>
    <w:rsid w:val="00BF753E"/>
    <w:rsid w:val="00C017AE"/>
    <w:rsid w:val="00C021DB"/>
    <w:rsid w:val="00C04B4A"/>
    <w:rsid w:val="00C1471A"/>
    <w:rsid w:val="00C27163"/>
    <w:rsid w:val="00C821C1"/>
    <w:rsid w:val="00CD26F9"/>
    <w:rsid w:val="00CD7404"/>
    <w:rsid w:val="00D1441B"/>
    <w:rsid w:val="00D17CF1"/>
    <w:rsid w:val="00D216F0"/>
    <w:rsid w:val="00D23B6A"/>
    <w:rsid w:val="00D43C89"/>
    <w:rsid w:val="00D75A8E"/>
    <w:rsid w:val="00D7635B"/>
    <w:rsid w:val="00D918DE"/>
    <w:rsid w:val="00D93C26"/>
    <w:rsid w:val="00DA7889"/>
    <w:rsid w:val="00DB5321"/>
    <w:rsid w:val="00DE0E88"/>
    <w:rsid w:val="00DF324A"/>
    <w:rsid w:val="00E321EE"/>
    <w:rsid w:val="00E35F02"/>
    <w:rsid w:val="00E41C4E"/>
    <w:rsid w:val="00E45C58"/>
    <w:rsid w:val="00E71CEF"/>
    <w:rsid w:val="00E733CB"/>
    <w:rsid w:val="00ED2287"/>
    <w:rsid w:val="00EF2BD4"/>
    <w:rsid w:val="00EF450F"/>
    <w:rsid w:val="00F17866"/>
    <w:rsid w:val="00F23E0B"/>
    <w:rsid w:val="00F311D3"/>
    <w:rsid w:val="00F463F0"/>
    <w:rsid w:val="00F7102E"/>
    <w:rsid w:val="00FE7220"/>
    <w:rsid w:val="361ADCD1"/>
    <w:rsid w:val="3C3DF733"/>
    <w:rsid w:val="3CE4A759"/>
    <w:rsid w:val="6AD29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258A6"/>
  <w15:chartTrackingRefBased/>
  <w15:docId w15:val="{8C62F91E-555B-4D48-8A3E-3783988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2CEC"/>
  </w:style>
  <w:style w:type="paragraph" w:styleId="Voettekst">
    <w:name w:val="footer"/>
    <w:basedOn w:val="Standaard"/>
    <w:link w:val="VoettekstChar"/>
    <w:uiPriority w:val="99"/>
    <w:unhideWhenUsed/>
    <w:rsid w:val="001F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2CEC"/>
  </w:style>
  <w:style w:type="paragraph" w:styleId="Revisie">
    <w:name w:val="Revision"/>
    <w:hidden/>
    <w:uiPriority w:val="99"/>
    <w:semiHidden/>
    <w:rsid w:val="00C271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3c6d15-5ca2-4fc0-b445-0206f138d0f5" xsi:nil="true"/>
    <lcf76f155ced4ddcb4097134ff3c332f xmlns="32ced9c8-3f19-418c-8cb6-7c1740662921">
      <Terms xmlns="http://schemas.microsoft.com/office/infopath/2007/PartnerControls"/>
    </lcf76f155ced4ddcb4097134ff3c332f>
    <SharedWithUsers xmlns="af3c6d15-5ca2-4fc0-b445-0206f138d0f5">
      <UserInfo>
        <DisplayName/>
        <AccountId xsi:nil="true"/>
        <AccountType/>
      </UserInfo>
    </SharedWithUsers>
    <MediaLengthInSeconds xmlns="32ced9c8-3f19-418c-8cb6-7c17406629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5DF2AC29F9341AF90278A9A243632" ma:contentTypeVersion="18" ma:contentTypeDescription="Een nieuw document maken." ma:contentTypeScope="" ma:versionID="2651b0600eccb09d09b5e2ce6a50a210">
  <xsd:schema xmlns:xsd="http://www.w3.org/2001/XMLSchema" xmlns:xs="http://www.w3.org/2001/XMLSchema" xmlns:p="http://schemas.microsoft.com/office/2006/metadata/properties" xmlns:ns2="32ced9c8-3f19-418c-8cb6-7c1740662921" xmlns:ns3="af3c6d15-5ca2-4fc0-b445-0206f138d0f5" targetNamespace="http://schemas.microsoft.com/office/2006/metadata/properties" ma:root="true" ma:fieldsID="8b0779b5a3729f4f4be683b264213d01" ns2:_="" ns3:_="">
    <xsd:import namespace="32ced9c8-3f19-418c-8cb6-7c1740662921"/>
    <xsd:import namespace="af3c6d15-5ca2-4fc0-b445-0206f138d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ed9c8-3f19-418c-8cb6-7c174066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013b286-3d4c-436c-81fc-576191f47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6d15-5ca2-4fc0-b445-0206f138d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cd41469-dec4-42e1-93ef-8cc8b548fa88}" ma:internalName="TaxCatchAll" ma:showField="CatchAllData" ma:web="af3c6d15-5ca2-4fc0-b445-0206f138d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77FD-D8EF-4EC2-83FD-A936B3749B9A}">
  <ds:schemaRefs>
    <ds:schemaRef ds:uri="http://schemas.microsoft.com/office/2006/metadata/properties"/>
    <ds:schemaRef ds:uri="http://schemas.microsoft.com/office/infopath/2007/PartnerControls"/>
    <ds:schemaRef ds:uri="af3c6d15-5ca2-4fc0-b445-0206f138d0f5"/>
    <ds:schemaRef ds:uri="32ced9c8-3f19-418c-8cb6-7c1740662921"/>
  </ds:schemaRefs>
</ds:datastoreItem>
</file>

<file path=customXml/itemProps2.xml><?xml version="1.0" encoding="utf-8"?>
<ds:datastoreItem xmlns:ds="http://schemas.openxmlformats.org/officeDocument/2006/customXml" ds:itemID="{DE2F72D6-4C92-4571-B340-35E00BF2F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AE0CB-A653-4613-B46C-41562E9AA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ed9c8-3f19-418c-8cb6-7c1740662921"/>
    <ds:schemaRef ds:uri="af3c6d15-5ca2-4fc0-b445-0206f138d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40C37-12BE-49EC-9AEB-514B24CE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Zwarts</dc:creator>
  <cp:keywords/>
  <dc:description/>
  <cp:lastModifiedBy>Marieke Verkaik | IZB</cp:lastModifiedBy>
  <cp:revision>44</cp:revision>
  <dcterms:created xsi:type="dcterms:W3CDTF">2024-02-27T08:10:00Z</dcterms:created>
  <dcterms:modified xsi:type="dcterms:W3CDTF">2024-02-28T13:03:00Z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0x0101000CE5DF2AC29F9341AF90278A9A243632</vt:lpwstr>
  </property>
  <property fmtid="{D5CDD505-2E9C-101B-9397-08002B2CF9AE}" pid="3" name="Order">
    <vt:r8>3728700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